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25" w:rsidRDefault="00AA3B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E7D25" w:rsidRDefault="00AA3B1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e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E7D25">
        <w:tc>
          <w:tcPr>
            <w:tcW w:w="3261" w:type="dxa"/>
            <w:shd w:val="clear" w:color="auto" w:fill="E7E6E6" w:themeFill="background2"/>
          </w:tcPr>
          <w:p w:rsidR="005E7D25" w:rsidRDefault="00AA3B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E7D25" w:rsidRDefault="00AA3B16">
            <w:pPr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Интернет-маркетинг</w:t>
            </w:r>
          </w:p>
        </w:tc>
      </w:tr>
      <w:tr w:rsidR="005E7D25">
        <w:tc>
          <w:tcPr>
            <w:tcW w:w="3261" w:type="dxa"/>
            <w:shd w:val="clear" w:color="auto" w:fill="E7E6E6" w:themeFill="background2"/>
          </w:tcPr>
          <w:p w:rsidR="005E7D25" w:rsidRDefault="00AA3B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E7D25" w:rsidRDefault="00AA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38.04.06</w:t>
            </w:r>
          </w:p>
        </w:tc>
        <w:tc>
          <w:tcPr>
            <w:tcW w:w="5811" w:type="dxa"/>
            <w:shd w:val="clear" w:color="auto" w:fill="auto"/>
          </w:tcPr>
          <w:p w:rsidR="005E7D25" w:rsidRDefault="00AA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Торговое дело</w:t>
            </w:r>
          </w:p>
        </w:tc>
      </w:tr>
      <w:tr w:rsidR="005E7D25">
        <w:tc>
          <w:tcPr>
            <w:tcW w:w="3261" w:type="dxa"/>
            <w:shd w:val="clear" w:color="auto" w:fill="E7E6E6" w:themeFill="background2"/>
          </w:tcPr>
          <w:p w:rsidR="005E7D25" w:rsidRDefault="00AA3B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E7D25" w:rsidRDefault="00AA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Интегрированная логистика</w:t>
            </w:r>
          </w:p>
        </w:tc>
      </w:tr>
      <w:tr w:rsidR="005E7D25">
        <w:tc>
          <w:tcPr>
            <w:tcW w:w="3261" w:type="dxa"/>
            <w:shd w:val="clear" w:color="auto" w:fill="E7E6E6" w:themeFill="background2"/>
          </w:tcPr>
          <w:p w:rsidR="005E7D25" w:rsidRDefault="00AA3B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E7D25" w:rsidRDefault="00AA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E7D25">
        <w:tc>
          <w:tcPr>
            <w:tcW w:w="3261" w:type="dxa"/>
            <w:shd w:val="clear" w:color="auto" w:fill="E7E6E6" w:themeFill="background2"/>
          </w:tcPr>
          <w:p w:rsidR="005E7D25" w:rsidRDefault="00AA3B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E7D25" w:rsidRDefault="00AA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5E7D25" w:rsidRDefault="005E7D25">
            <w:pPr>
              <w:rPr>
                <w:sz w:val="24"/>
                <w:szCs w:val="24"/>
              </w:rPr>
            </w:pPr>
          </w:p>
        </w:tc>
      </w:tr>
      <w:tr w:rsidR="005E7D25">
        <w:tc>
          <w:tcPr>
            <w:tcW w:w="3261" w:type="dxa"/>
            <w:shd w:val="clear" w:color="auto" w:fill="E7E6E6" w:themeFill="background2"/>
          </w:tcPr>
          <w:p w:rsidR="005E7D25" w:rsidRDefault="00AA3B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E7D25" w:rsidRDefault="00AA3B16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5E7D25">
        <w:tc>
          <w:tcPr>
            <w:tcW w:w="10490" w:type="dxa"/>
            <w:gridSpan w:val="3"/>
            <w:shd w:val="clear" w:color="auto" w:fill="E7E6E6" w:themeFill="background2"/>
          </w:tcPr>
          <w:p w:rsidR="005E7D25" w:rsidRDefault="00AA3B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5E7D25">
        <w:tc>
          <w:tcPr>
            <w:tcW w:w="10490" w:type="dxa"/>
            <w:gridSpan w:val="3"/>
            <w:shd w:val="clear" w:color="auto" w:fill="auto"/>
          </w:tcPr>
          <w:p w:rsidR="005E7D25" w:rsidRDefault="00AA3B16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Особенности маркетинга в эпоху цифровых коммуникаций</w:t>
            </w:r>
          </w:p>
        </w:tc>
      </w:tr>
      <w:tr w:rsidR="005E7D25">
        <w:tc>
          <w:tcPr>
            <w:tcW w:w="10490" w:type="dxa"/>
            <w:gridSpan w:val="3"/>
            <w:shd w:val="clear" w:color="auto" w:fill="auto"/>
          </w:tcPr>
          <w:p w:rsidR="005E7D25" w:rsidRDefault="00AA3B16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Маркетинговые исследования в сети</w:t>
            </w:r>
          </w:p>
        </w:tc>
      </w:tr>
      <w:tr w:rsidR="005E7D25">
        <w:tc>
          <w:tcPr>
            <w:tcW w:w="10490" w:type="dxa"/>
            <w:gridSpan w:val="3"/>
            <w:shd w:val="clear" w:color="auto" w:fill="auto"/>
          </w:tcPr>
          <w:p w:rsidR="005E7D25" w:rsidRDefault="00AA3B16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 3. Интернет-реклама</w:t>
            </w:r>
          </w:p>
        </w:tc>
      </w:tr>
      <w:tr w:rsidR="005E7D25">
        <w:tc>
          <w:tcPr>
            <w:tcW w:w="10490" w:type="dxa"/>
            <w:gridSpan w:val="3"/>
            <w:shd w:val="clear" w:color="auto" w:fill="auto"/>
          </w:tcPr>
          <w:p w:rsidR="005E7D25" w:rsidRDefault="00AA3B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</w:t>
            </w:r>
            <w:proofErr w:type="spellStart"/>
            <w:r>
              <w:rPr>
                <w:sz w:val="24"/>
                <w:szCs w:val="24"/>
              </w:rPr>
              <w:t>Медиапланирование</w:t>
            </w:r>
            <w:proofErr w:type="spellEnd"/>
            <w:r>
              <w:rPr>
                <w:sz w:val="24"/>
                <w:szCs w:val="24"/>
              </w:rPr>
              <w:t xml:space="preserve">. Анализ эффективности интернет-рекламы. </w:t>
            </w:r>
            <w:r>
              <w:rPr>
                <w:sz w:val="24"/>
                <w:szCs w:val="24"/>
              </w:rPr>
              <w:t>Веб-аналитика</w:t>
            </w:r>
          </w:p>
        </w:tc>
      </w:tr>
      <w:tr w:rsidR="005E7D25">
        <w:tc>
          <w:tcPr>
            <w:tcW w:w="10490" w:type="dxa"/>
            <w:gridSpan w:val="3"/>
            <w:shd w:val="clear" w:color="auto" w:fill="E7E6E6" w:themeFill="background2"/>
          </w:tcPr>
          <w:p w:rsidR="005E7D25" w:rsidRDefault="00AA3B1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5E7D25">
        <w:tc>
          <w:tcPr>
            <w:tcW w:w="10490" w:type="dxa"/>
            <w:gridSpan w:val="3"/>
            <w:shd w:val="clear" w:color="auto" w:fill="auto"/>
          </w:tcPr>
          <w:p w:rsidR="005E7D25" w:rsidRDefault="00AA3B1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E7D25" w:rsidRDefault="00AA3B16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Инновационный маркетинг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учебник для </w:t>
            </w:r>
            <w:proofErr w:type="spellStart"/>
            <w:r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магистратуры: для студентов вузов, обучающихся по экономическим направлениям и специальностям / [С. П. Азарова [и др.] ; по</w:t>
            </w:r>
            <w:r>
              <w:rPr>
                <w:color w:val="000000"/>
                <w:sz w:val="24"/>
                <w:szCs w:val="24"/>
              </w:rPr>
              <w:t xml:space="preserve">д общ. ред. С. В. Карповой ; Финансовый ун-т при Правительстве Рос. Федерации. - </w:t>
            </w:r>
            <w:proofErr w:type="gramStart"/>
            <w:r>
              <w:rPr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color w:val="000000"/>
                <w:sz w:val="24"/>
                <w:szCs w:val="24"/>
              </w:rPr>
              <w:t>, 2018. - 457 с. </w:t>
            </w:r>
            <w:hyperlink r:id="rId5" w:tgtFrame="читать полный текст">
              <w:r>
                <w:rPr>
                  <w:rStyle w:val="-"/>
                  <w:i/>
                  <w:iCs/>
                  <w:sz w:val="24"/>
                  <w:szCs w:val="24"/>
                </w:rPr>
                <w:t>http://www.biblio-online.ru/book/72435A31-C11C-42E1-9E50-0CDE3679FB4B</w:t>
              </w:r>
            </w:hyperlink>
          </w:p>
          <w:p w:rsidR="005E7D25" w:rsidRDefault="00AA3B16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color w:val="000000"/>
                <w:sz w:val="24"/>
                <w:szCs w:val="24"/>
              </w:rPr>
              <w:t>Винарский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Я. С. </w:t>
            </w:r>
            <w:proofErr w:type="spellStart"/>
            <w:r>
              <w:rPr>
                <w:color w:val="000000"/>
                <w:sz w:val="24"/>
                <w:szCs w:val="24"/>
              </w:rPr>
              <w:t>Web</w:t>
            </w:r>
            <w:proofErr w:type="spellEnd"/>
            <w:r>
              <w:rPr>
                <w:color w:val="000000"/>
                <w:sz w:val="24"/>
                <w:szCs w:val="24"/>
              </w:rPr>
              <w:t>-аппликации в интернет-маркетинге: проектирование, создание и применение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практическое пособие / Я. С. </w:t>
            </w:r>
            <w:proofErr w:type="spellStart"/>
            <w:r>
              <w:rPr>
                <w:color w:val="000000"/>
                <w:sz w:val="24"/>
                <w:szCs w:val="24"/>
              </w:rPr>
              <w:t>Винарский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Р. Д. </w:t>
            </w:r>
            <w:proofErr w:type="spellStart"/>
            <w:r>
              <w:rPr>
                <w:color w:val="000000"/>
                <w:sz w:val="24"/>
                <w:szCs w:val="24"/>
              </w:rPr>
              <w:t>Гутгарц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>
              <w:rPr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>НФРА-М, 2018. - 269 с. </w:t>
            </w:r>
            <w:hyperlink r:id="rId6" w:tgtFrame="читать полный текст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http://znanium.com/go.php?id=960084</w:t>
              </w:r>
            </w:hyperlink>
          </w:p>
          <w:p w:rsidR="005E7D25" w:rsidRDefault="00AA3B16">
            <w:pPr>
              <w:tabs>
                <w:tab w:val="left" w:pos="195"/>
                <w:tab w:val="left" w:pos="72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color w:val="000000"/>
                <w:sz w:val="24"/>
                <w:szCs w:val="24"/>
              </w:rPr>
              <w:t>Лапидус</w:t>
            </w:r>
            <w:proofErr w:type="spellEnd"/>
            <w:r>
              <w:rPr>
                <w:color w:val="000000"/>
                <w:sz w:val="24"/>
                <w:szCs w:val="24"/>
              </w:rPr>
              <w:t>, Л. В. Цифровая экономика. Управление электронным бизнесом и электронной коммерцией [Текст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монография /</w:t>
            </w:r>
            <w:r>
              <w:rPr>
                <w:color w:val="000000"/>
                <w:sz w:val="24"/>
                <w:szCs w:val="24"/>
              </w:rPr>
              <w:t xml:space="preserve"> Л. В. </w:t>
            </w:r>
            <w:proofErr w:type="spellStart"/>
            <w:r>
              <w:rPr>
                <w:color w:val="000000"/>
                <w:sz w:val="24"/>
                <w:szCs w:val="24"/>
              </w:rPr>
              <w:t>Лапидус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; М-во образования и науки Рос. Федерации. - </w:t>
            </w:r>
            <w:proofErr w:type="gramStart"/>
            <w:r>
              <w:rPr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ИНФРА-М, 2018. - 380 с. (1 экз.)</w:t>
            </w:r>
          </w:p>
          <w:p w:rsidR="005E7D25" w:rsidRDefault="00AA3B16">
            <w:pPr>
              <w:tabs>
                <w:tab w:val="left" w:pos="195"/>
                <w:tab w:val="left" w:pos="72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Интернет-маркетинг на 100% [Текст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производственно-практическое издание / Н. Андросов [и др.] ; под ред. Сергея Сухова. - Санкт-Петербург [и др.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итер, 2015. - 228 с. (2 экз.)</w:t>
            </w:r>
          </w:p>
          <w:p w:rsidR="005E7D25" w:rsidRDefault="00AA3B1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E7D25" w:rsidRDefault="00AA3B16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Кеннеди</w:t>
            </w:r>
            <w:r>
              <w:rPr>
                <w:color w:val="000000"/>
                <w:sz w:val="24"/>
                <w:szCs w:val="24"/>
              </w:rPr>
              <w:t xml:space="preserve">, Д. Жесткий SMM. Выжать из </w:t>
            </w:r>
            <w:proofErr w:type="spellStart"/>
            <w:r>
              <w:rPr>
                <w:color w:val="000000"/>
                <w:sz w:val="24"/>
                <w:szCs w:val="24"/>
              </w:rPr>
              <w:t>соцсетей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максимум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[научное издание] / Д. Кеннеди, К. </w:t>
            </w:r>
            <w:proofErr w:type="spellStart"/>
            <w:r>
              <w:rPr>
                <w:color w:val="000000"/>
                <w:sz w:val="24"/>
                <w:szCs w:val="24"/>
              </w:rPr>
              <w:t>Уэлш-Филлипс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; пер. с англ. [П. Миронов]. - </w:t>
            </w:r>
            <w:proofErr w:type="gramStart"/>
            <w:r>
              <w:rPr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Альпина </w:t>
            </w:r>
            <w:proofErr w:type="spellStart"/>
            <w:r>
              <w:rPr>
                <w:color w:val="000000"/>
                <w:sz w:val="24"/>
                <w:szCs w:val="24"/>
              </w:rPr>
              <w:t>Паблишер</w:t>
            </w:r>
            <w:proofErr w:type="spellEnd"/>
            <w:r>
              <w:rPr>
                <w:color w:val="000000"/>
                <w:sz w:val="24"/>
                <w:szCs w:val="24"/>
              </w:rPr>
              <w:t>, 2017. - 344 с. </w:t>
            </w:r>
            <w:hyperlink r:id="rId7" w:tgtFrame="читать полный текст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http://znanium.com/go.php?id=1002298</w:t>
              </w:r>
            </w:hyperlink>
          </w:p>
          <w:p w:rsidR="005E7D25" w:rsidRDefault="00AA3B16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>2. Маркетинг</w:t>
            </w:r>
            <w:r>
              <w:rPr>
                <w:color w:val="000000"/>
                <w:sz w:val="24"/>
                <w:szCs w:val="24"/>
              </w:rPr>
              <w:t xml:space="preserve"> для магистров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учебник / под общ. ред. И. М. </w:t>
            </w:r>
            <w:proofErr w:type="spellStart"/>
            <w:r>
              <w:rPr>
                <w:color w:val="000000"/>
                <w:sz w:val="24"/>
                <w:szCs w:val="24"/>
              </w:rPr>
              <w:t>Синяевой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; Финансовый ун-т при Правительстве Рос. Федераци</w:t>
            </w:r>
            <w:r>
              <w:rPr>
                <w:color w:val="000000"/>
                <w:sz w:val="24"/>
                <w:szCs w:val="24"/>
              </w:rPr>
              <w:t xml:space="preserve">и. - </w:t>
            </w:r>
            <w:proofErr w:type="gramStart"/>
            <w:r>
              <w:rPr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Вузовский учебник: ИНФРА-М, 2016. - 368 с. </w:t>
            </w:r>
            <w:hyperlink r:id="rId8" w:tgtFrame="читать полный текст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http://znanium.com/go.php?id=501125</w:t>
              </w:r>
            </w:hyperlink>
          </w:p>
          <w:p w:rsidR="005E7D25" w:rsidRDefault="00AA3B16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</w:rPr>
              <w:t>Бренд в современной культуре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монография / Л. М. Дмитриева</w:t>
            </w:r>
            <w:r>
              <w:rPr>
                <w:color w:val="000000"/>
                <w:sz w:val="24"/>
                <w:szCs w:val="24"/>
              </w:rPr>
              <w:t xml:space="preserve"> [и др.]. ; под ред. Л. М. Дмитриевой ; </w:t>
            </w:r>
            <w:proofErr w:type="spellStart"/>
            <w:r>
              <w:rPr>
                <w:color w:val="000000"/>
                <w:sz w:val="24"/>
                <w:szCs w:val="24"/>
              </w:rPr>
              <w:t>Омс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гос. </w:t>
            </w:r>
            <w:proofErr w:type="spellStart"/>
            <w:r>
              <w:rPr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color w:val="000000"/>
                <w:sz w:val="24"/>
                <w:szCs w:val="24"/>
              </w:rPr>
              <w:t>. ун-т. - Москва : Магистр: ИНФРА-М, 2015. - 200 с. </w:t>
            </w:r>
            <w:hyperlink r:id="rId9" w:tgtFrame="читать полный текст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http://znanium.com/go.php?id=522964</w:t>
              </w:r>
            </w:hyperlink>
          </w:p>
        </w:tc>
      </w:tr>
      <w:tr w:rsidR="005E7D25">
        <w:tc>
          <w:tcPr>
            <w:tcW w:w="10490" w:type="dxa"/>
            <w:gridSpan w:val="3"/>
            <w:shd w:val="clear" w:color="auto" w:fill="E7E6E6" w:themeFill="background2"/>
          </w:tcPr>
          <w:p w:rsidR="005E7D25" w:rsidRDefault="00AA3B1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информационных технологи</w:t>
            </w:r>
            <w:r>
              <w:rPr>
                <w:b/>
                <w:i/>
                <w:sz w:val="24"/>
                <w:szCs w:val="24"/>
              </w:rPr>
              <w:t xml:space="preserve">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5E7D25">
        <w:tc>
          <w:tcPr>
            <w:tcW w:w="10490" w:type="dxa"/>
            <w:gridSpan w:val="3"/>
            <w:shd w:val="clear" w:color="auto" w:fill="auto"/>
          </w:tcPr>
          <w:p w:rsidR="005E7D25" w:rsidRDefault="00AA3B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5E7D25" w:rsidRDefault="00AA3B1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Программы для ЭВМ «Лицен</w:t>
            </w:r>
            <w:r>
              <w:rPr>
                <w:color w:val="000000"/>
                <w:sz w:val="24"/>
                <w:szCs w:val="24"/>
              </w:rPr>
              <w:t xml:space="preserve">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E7D25" w:rsidRDefault="00AA3B16">
            <w:pPr>
              <w:jc w:val="both"/>
            </w:pPr>
            <w:r>
              <w:rPr>
                <w:color w:val="000000"/>
                <w:sz w:val="24"/>
                <w:szCs w:val="24"/>
              </w:rPr>
              <w:t>- Программы для ЭВМ «Мой Офис Станд</w:t>
            </w:r>
            <w:r>
              <w:rPr>
                <w:color w:val="000000"/>
                <w:sz w:val="24"/>
                <w:szCs w:val="24"/>
              </w:rPr>
              <w:t>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5E7D25" w:rsidRDefault="00AA3B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</w:t>
            </w:r>
            <w:r>
              <w:rPr>
                <w:b/>
                <w:sz w:val="24"/>
                <w:szCs w:val="24"/>
              </w:rPr>
              <w:t>ационной сети «Интернет»:</w:t>
            </w:r>
          </w:p>
          <w:p w:rsidR="005E7D25" w:rsidRDefault="00AA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5E7D25" w:rsidRDefault="00AA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5E7D25" w:rsidRDefault="00AA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E7D25">
        <w:tc>
          <w:tcPr>
            <w:tcW w:w="10490" w:type="dxa"/>
            <w:gridSpan w:val="3"/>
            <w:shd w:val="clear" w:color="auto" w:fill="E7E6E6" w:themeFill="background2"/>
          </w:tcPr>
          <w:p w:rsidR="005E7D25" w:rsidRDefault="00AA3B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5E7D25">
        <w:tc>
          <w:tcPr>
            <w:tcW w:w="10490" w:type="dxa"/>
            <w:gridSpan w:val="3"/>
            <w:shd w:val="clear" w:color="auto" w:fill="auto"/>
          </w:tcPr>
          <w:p w:rsidR="005E7D25" w:rsidRDefault="00AA3B1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E7D25">
        <w:tc>
          <w:tcPr>
            <w:tcW w:w="10490" w:type="dxa"/>
            <w:gridSpan w:val="3"/>
            <w:shd w:val="clear" w:color="auto" w:fill="E7E6E6" w:themeFill="background2"/>
          </w:tcPr>
          <w:p w:rsidR="005E7D25" w:rsidRDefault="00AA3B1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5E7D25">
        <w:tc>
          <w:tcPr>
            <w:tcW w:w="10490" w:type="dxa"/>
            <w:gridSpan w:val="3"/>
            <w:shd w:val="clear" w:color="auto" w:fill="auto"/>
          </w:tcPr>
          <w:p w:rsidR="005E7D25" w:rsidRDefault="00AA3B1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08.024 Профессиональный стандарт</w:t>
            </w:r>
            <w:r>
              <w:rPr>
                <w:sz w:val="24"/>
                <w:szCs w:val="24"/>
              </w:rPr>
              <w:t xml:space="preserve"> «Эксперт в сфере закупок», утверждённый приказом Министерства труда и социальной защиты РФ от 10 сентября 2015 г. N 626н</w:t>
            </w:r>
          </w:p>
          <w:p w:rsidR="005E7D25" w:rsidRDefault="00AA3B1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08.026 Профессиональный стандарт «Специалист в сфере закупок», утвержденный приказом Министерства труда и социальной защиты РФ от 10 </w:t>
            </w:r>
            <w:r>
              <w:rPr>
                <w:sz w:val="24"/>
                <w:szCs w:val="24"/>
              </w:rPr>
              <w:t>сентября 2015 г. N 625н)</w:t>
            </w:r>
          </w:p>
        </w:tc>
      </w:tr>
    </w:tbl>
    <w:p w:rsidR="005E7D25" w:rsidRDefault="005E7D25">
      <w:pPr>
        <w:ind w:left="-284"/>
        <w:rPr>
          <w:sz w:val="24"/>
          <w:szCs w:val="24"/>
        </w:rPr>
      </w:pPr>
    </w:p>
    <w:p w:rsidR="005E7D25" w:rsidRDefault="00AA3B16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                                   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Буценко</w:t>
      </w:r>
      <w:proofErr w:type="spellEnd"/>
      <w:r>
        <w:rPr>
          <w:sz w:val="24"/>
          <w:szCs w:val="24"/>
        </w:rPr>
        <w:t xml:space="preserve"> Е.В. </w:t>
      </w:r>
    </w:p>
    <w:p w:rsidR="005E7D25" w:rsidRDefault="005E7D25">
      <w:pPr>
        <w:ind w:left="360"/>
        <w:jc w:val="center"/>
        <w:rPr>
          <w:b/>
          <w:sz w:val="24"/>
          <w:szCs w:val="24"/>
        </w:rPr>
      </w:pPr>
    </w:p>
    <w:p w:rsidR="005E7D25" w:rsidRDefault="005E7D25">
      <w:pPr>
        <w:jc w:val="center"/>
        <w:rPr>
          <w:b/>
          <w:sz w:val="24"/>
          <w:szCs w:val="24"/>
        </w:rPr>
      </w:pPr>
    </w:p>
    <w:p w:rsidR="005E7D25" w:rsidRDefault="005E7D25">
      <w:pPr>
        <w:rPr>
          <w:b/>
          <w:sz w:val="24"/>
          <w:szCs w:val="24"/>
        </w:rPr>
      </w:pPr>
      <w:bookmarkStart w:id="0" w:name="_GoBack"/>
      <w:bookmarkEnd w:id="0"/>
    </w:p>
    <w:p w:rsidR="005E7D25" w:rsidRDefault="005E7D25"/>
    <w:sectPr w:rsidR="005E7D2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25"/>
    <w:rsid w:val="005E7D25"/>
    <w:rsid w:val="00AA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928D7-19E4-40AF-9723-5A923CA3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782D11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82D11"/>
    <w:rPr>
      <w:color w:val="605E5C"/>
      <w:shd w:val="clear" w:color="auto" w:fill="E1DFDD"/>
    </w:rPr>
  </w:style>
  <w:style w:type="character" w:styleId="aff">
    <w:name w:val="FollowedHyperlink"/>
    <w:basedOn w:val="a0"/>
    <w:uiPriority w:val="99"/>
    <w:semiHidden/>
    <w:unhideWhenUsed/>
    <w:qFormat/>
    <w:rsid w:val="00923598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color w:val="auto"/>
    </w:rPr>
  </w:style>
  <w:style w:type="character" w:customStyle="1" w:styleId="ListLabel81">
    <w:name w:val="ListLabel 81"/>
    <w:qFormat/>
    <w:rPr>
      <w:i w:val="0"/>
      <w:color w:val="auto"/>
    </w:rPr>
  </w:style>
  <w:style w:type="character" w:customStyle="1" w:styleId="ListLabel82">
    <w:name w:val="ListLabel 82"/>
    <w:qFormat/>
    <w:rPr>
      <w:i/>
      <w:iCs/>
      <w:sz w:val="24"/>
      <w:szCs w:val="24"/>
    </w:rPr>
  </w:style>
  <w:style w:type="paragraph" w:customStyle="1" w:styleId="aff0">
    <w:name w:val="Заголовок"/>
    <w:basedOn w:val="a"/>
    <w:next w:val="aff1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6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7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8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9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a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b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a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a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a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a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a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a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a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c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d">
    <w:name w:val="Заголовок таблицы"/>
    <w:basedOn w:val="affc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a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a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a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e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f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a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f0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1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2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a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3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4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5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6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7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8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9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a"/>
    <w:qFormat/>
    <w:rsid w:val="005A7B06"/>
  </w:style>
  <w:style w:type="paragraph" w:customStyle="1" w:styleId="104">
    <w:name w:val="10. Критерии оценки результатов:заголовок"/>
    <w:basedOn w:val="affa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a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a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a"/>
    <w:qFormat/>
    <w:rsid w:val="005A7B06"/>
    <w:pPr>
      <w:spacing w:line="244" w:lineRule="exact"/>
    </w:pPr>
  </w:style>
  <w:style w:type="paragraph" w:customStyle="1" w:styleId="afffb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c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d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rsid w:val="005A7B06"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5"/>
    <w:qFormat/>
    <w:rsid w:val="005A7B06"/>
    <w:rPr>
      <w:i/>
    </w:rPr>
  </w:style>
  <w:style w:type="paragraph" w:customStyle="1" w:styleId="affffa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d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e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f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0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1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2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3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4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5">
    <w:name w:val="Текст таблицы по центру"/>
    <w:basedOn w:val="afffff4"/>
    <w:qFormat/>
    <w:rsid w:val="005A7B06"/>
    <w:pPr>
      <w:jc w:val="center"/>
    </w:pPr>
  </w:style>
  <w:style w:type="paragraph" w:customStyle="1" w:styleId="afffff6">
    <w:name w:val="Текст таблицы по правому краю"/>
    <w:basedOn w:val="afffff4"/>
    <w:qFormat/>
    <w:rsid w:val="005A7B06"/>
    <w:pPr>
      <w:jc w:val="right"/>
    </w:pPr>
  </w:style>
  <w:style w:type="paragraph" w:customStyle="1" w:styleId="afffff7">
    <w:name w:val="Текст таблицы с нумерацией"/>
    <w:basedOn w:val="afffff4"/>
    <w:qFormat/>
    <w:rsid w:val="005A7B06"/>
  </w:style>
  <w:style w:type="paragraph" w:customStyle="1" w:styleId="afffff8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9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a">
    <w:name w:val="Текст рисунка по центру"/>
    <w:basedOn w:val="afffff9"/>
    <w:qFormat/>
    <w:rsid w:val="005A7B06"/>
  </w:style>
  <w:style w:type="paragraph" w:customStyle="1" w:styleId="afffffb">
    <w:name w:val="Текст рисунка с отступом"/>
    <w:basedOn w:val="afffff9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9"/>
    <w:qFormat/>
    <w:rsid w:val="005A7B06"/>
    <w:pPr>
      <w:ind w:firstLine="284"/>
      <w:jc w:val="both"/>
    </w:pPr>
    <w:rPr>
      <w:sz w:val="12"/>
    </w:rPr>
  </w:style>
  <w:style w:type="paragraph" w:customStyle="1" w:styleId="afffffc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d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e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0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1">
    <w:name w:val="Редактор"/>
    <w:basedOn w:val="affff3"/>
    <w:semiHidden/>
    <w:qFormat/>
    <w:rsid w:val="005A7B06"/>
  </w:style>
  <w:style w:type="paragraph" w:customStyle="1" w:styleId="affffff2">
    <w:name w:val="Типография"/>
    <w:basedOn w:val="affff3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3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4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5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6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7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8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8"/>
    <w:qFormat/>
    <w:rsid w:val="005A7B06"/>
    <w:pPr>
      <w:jc w:val="left"/>
    </w:pPr>
  </w:style>
  <w:style w:type="paragraph" w:customStyle="1" w:styleId="affffff9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a">
    <w:name w:val="Вопросы"/>
    <w:basedOn w:val="afffff8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b">
    <w:name w:val="Текст таблицы+Интервал"/>
    <w:basedOn w:val="afffff4"/>
    <w:qFormat/>
    <w:rsid w:val="005A7B06"/>
    <w:pPr>
      <w:spacing w:line="190" w:lineRule="exact"/>
    </w:pPr>
  </w:style>
  <w:style w:type="paragraph" w:customStyle="1" w:styleId="affffffc">
    <w:name w:val="Аннотация"/>
    <w:basedOn w:val="affffff6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d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e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a"/>
    <w:autoRedefine/>
    <w:qFormat/>
    <w:rsid w:val="005A7B06"/>
    <w:pPr>
      <w:ind w:left="340" w:hanging="340"/>
    </w:pPr>
  </w:style>
  <w:style w:type="paragraph" w:customStyle="1" w:styleId="afffffff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0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1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d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2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2"/>
    <w:qFormat/>
    <w:rsid w:val="005A7B06"/>
    <w:pPr>
      <w:ind w:left="567" w:firstLine="0"/>
    </w:pPr>
  </w:style>
  <w:style w:type="paragraph" w:customStyle="1" w:styleId="afffffff3">
    <w:name w:val="Образец"/>
    <w:basedOn w:val="16"/>
    <w:qFormat/>
    <w:rsid w:val="005A7B06"/>
  </w:style>
  <w:style w:type="paragraph" w:customStyle="1" w:styleId="38">
    <w:name w:val="Ответ 3"/>
    <w:basedOn w:val="afffffff2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2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4">
    <w:name w:val="Текст таблицы с выступом"/>
    <w:basedOn w:val="afffff4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4"/>
    <w:autoRedefine/>
    <w:qFormat/>
    <w:rsid w:val="005A7B06"/>
    <w:pPr>
      <w:ind w:left="266" w:hanging="266"/>
    </w:pPr>
  </w:style>
  <w:style w:type="paragraph" w:customStyle="1" w:styleId="afffffff5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6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7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8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9">
    <w:name w:val="Образец текста"/>
    <w:basedOn w:val="afffa"/>
    <w:qFormat/>
    <w:rsid w:val="005A7B06"/>
    <w:pPr>
      <w:spacing w:line="226" w:lineRule="exact"/>
    </w:pPr>
    <w:rPr>
      <w:sz w:val="20"/>
    </w:rPr>
  </w:style>
  <w:style w:type="paragraph" w:customStyle="1" w:styleId="afffffffa">
    <w:name w:val="Образец номера таблицы"/>
    <w:basedOn w:val="afffffff9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9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8"/>
    <w:autoRedefine/>
    <w:qFormat/>
    <w:rsid w:val="005A7B06"/>
    <w:pPr>
      <w:ind w:left="532" w:hanging="350"/>
    </w:pPr>
  </w:style>
  <w:style w:type="paragraph" w:customStyle="1" w:styleId="afffffffb">
    <w:name w:val="Образец текста+Интервал"/>
    <w:basedOn w:val="afffffff9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b"/>
    <w:link w:val="1f"/>
    <w:qFormat/>
    <w:rsid w:val="005A7B06"/>
    <w:pPr>
      <w:ind w:firstLine="0"/>
    </w:pPr>
  </w:style>
  <w:style w:type="paragraph" w:styleId="afffffffc">
    <w:name w:val="annotation subject"/>
    <w:basedOn w:val="afff1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d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e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f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011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229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6008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io-online.ru/book/72435A31-C11C-42E1-9E50-0CDE3679FB4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22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0A54A-281D-472D-835F-57E835B4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3567</Characters>
  <Application>Microsoft Office Word</Application>
  <DocSecurity>4</DocSecurity>
  <Lines>29</Lines>
  <Paragraphs>8</Paragraphs>
  <ScaleCrop>false</ScaleCrop>
  <Company>Microsoft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Елена</dc:creator>
  <cp:keywords>работы</cp:keywords>
  <dc:description/>
  <cp:lastModifiedBy>Алексей</cp:lastModifiedBy>
  <cp:revision>2</cp:revision>
  <cp:lastPrinted>2019-02-15T10:04:00Z</cp:lastPrinted>
  <dcterms:created xsi:type="dcterms:W3CDTF">2020-04-08T03:43:00Z</dcterms:created>
  <dcterms:modified xsi:type="dcterms:W3CDTF">2020-04-08T03:43:00Z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